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>Дело №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33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4"/>
        <w:gridCol w:w="47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января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Конева Владилена Сергеевича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9rplc-8"/>
          <w:rFonts w:ascii="Times New Roman" w:eastAsia="Times New Roman" w:hAnsi="Times New Roman" w:cs="Times New Roman"/>
        </w:rPr>
        <w:t>...</w:t>
      </w:r>
      <w:r>
        <w:rPr>
          <w:rStyle w:val="cat-UserDefinedgrp-30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Конев В.С.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30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руб., назначенный </w:t>
      </w:r>
      <w:r>
        <w:rPr>
          <w:rFonts w:ascii="Times New Roman" w:eastAsia="Times New Roman" w:hAnsi="Times New Roman" w:cs="Times New Roman"/>
        </w:rPr>
        <w:t xml:space="preserve">постановлением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18810086220001527606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14.09.2023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ч.3.1</w:t>
      </w:r>
      <w:r>
        <w:rPr>
          <w:rFonts w:ascii="Times New Roman" w:eastAsia="Times New Roman" w:hAnsi="Times New Roman" w:cs="Times New Roman"/>
        </w:rPr>
        <w:t xml:space="preserve"> ст.12.5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Конев В.С.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судебное заседание не явился, о месте и времени судебного заседания извещен надлежащим образо</w:t>
      </w:r>
      <w:r>
        <w:rPr>
          <w:rFonts w:ascii="Times New Roman" w:eastAsia="Times New Roman" w:hAnsi="Times New Roman" w:cs="Times New Roman"/>
        </w:rPr>
        <w:t xml:space="preserve">м посредством </w:t>
      </w:r>
      <w:r>
        <w:rPr>
          <w:rFonts w:ascii="Times New Roman" w:eastAsia="Times New Roman" w:hAnsi="Times New Roman" w:cs="Times New Roman"/>
        </w:rPr>
        <w:t>направления СМС-уведомления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олученного им 27.12.2023 в 12:14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Конева В.С.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14.09.2023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должностным лицом </w:t>
      </w:r>
      <w:r>
        <w:rPr>
          <w:rFonts w:ascii="Times New Roman" w:eastAsia="Times New Roman" w:hAnsi="Times New Roman" w:cs="Times New Roman"/>
        </w:rPr>
        <w:t xml:space="preserve">ГИБДД </w:t>
      </w:r>
      <w:r>
        <w:rPr>
          <w:rFonts w:ascii="Times New Roman" w:eastAsia="Times New Roman" w:hAnsi="Times New Roman" w:cs="Times New Roman"/>
        </w:rPr>
        <w:t>МО МВД России «Ханты-Мансийский»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Конева В.С.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</w:t>
      </w:r>
      <w:r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правонарушения, предусмотренного </w:t>
      </w:r>
      <w:r>
        <w:rPr>
          <w:rFonts w:ascii="Times New Roman" w:eastAsia="Times New Roman" w:hAnsi="Times New Roman" w:cs="Times New Roman"/>
        </w:rPr>
        <w:t>ч.3.1 ст.12.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КоАП РФ с назначением </w:t>
      </w:r>
      <w:r>
        <w:rPr>
          <w:rFonts w:ascii="Times New Roman" w:eastAsia="Times New Roman" w:hAnsi="Times New Roman" w:cs="Times New Roman"/>
        </w:rPr>
        <w:t xml:space="preserve">наказания в виде штрафа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14.09.2023</w:t>
      </w:r>
      <w:r>
        <w:rPr>
          <w:rFonts w:ascii="Times New Roman" w:eastAsia="Times New Roman" w:hAnsi="Times New Roman" w:cs="Times New Roman"/>
        </w:rPr>
        <w:t xml:space="preserve"> вступило </w:t>
      </w:r>
      <w:r>
        <w:rPr>
          <w:rFonts w:ascii="Times New Roman" w:eastAsia="Times New Roman" w:hAnsi="Times New Roman" w:cs="Times New Roman"/>
        </w:rPr>
        <w:t xml:space="preserve">в законную силу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.09.2023</w:t>
      </w:r>
      <w:r>
        <w:rPr>
          <w:rFonts w:ascii="Times New Roman" w:eastAsia="Times New Roman" w:hAnsi="Times New Roman" w:cs="Times New Roman"/>
        </w:rPr>
        <w:t>, следовательно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штраф д</w:t>
      </w:r>
      <w:r>
        <w:rPr>
          <w:rFonts w:ascii="Times New Roman" w:eastAsia="Times New Roman" w:hAnsi="Times New Roman" w:cs="Times New Roman"/>
        </w:rPr>
        <w:t xml:space="preserve">олжен быть уплачен не позднее 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14.09.2023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Коневым В.С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Конева В.С.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>
        <w:rPr>
          <w:rFonts w:ascii="Times New Roman" w:eastAsia="Times New Roman" w:hAnsi="Times New Roman" w:cs="Times New Roman"/>
        </w:rPr>
        <w:t>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серии 86ХМ №</w:t>
      </w:r>
      <w:r>
        <w:rPr>
          <w:rFonts w:ascii="Times New Roman" w:eastAsia="Times New Roman" w:hAnsi="Times New Roman" w:cs="Times New Roman"/>
        </w:rPr>
        <w:t>4725</w:t>
      </w:r>
      <w:r>
        <w:rPr>
          <w:rFonts w:ascii="Times New Roman" w:eastAsia="Times New Roman" w:hAnsi="Times New Roman" w:cs="Times New Roman"/>
        </w:rPr>
        <w:t>73</w:t>
      </w:r>
      <w:r>
        <w:rPr>
          <w:rFonts w:ascii="Times New Roman" w:eastAsia="Times New Roman" w:hAnsi="Times New Roman" w:cs="Times New Roman"/>
        </w:rPr>
        <w:t xml:space="preserve"> от 13</w:t>
      </w:r>
      <w:r>
        <w:rPr>
          <w:rFonts w:ascii="Times New Roman" w:eastAsia="Times New Roman" w:hAnsi="Times New Roman" w:cs="Times New Roman"/>
        </w:rPr>
        <w:t>.12.2023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копией постановления по делу об </w:t>
      </w:r>
      <w:r>
        <w:rPr>
          <w:rFonts w:ascii="Times New Roman" w:eastAsia="Times New Roman" w:hAnsi="Times New Roman" w:cs="Times New Roman"/>
        </w:rPr>
        <w:t xml:space="preserve">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18810086220001527606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14.09.2023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выпиской из ГИС ГМП по состоянию на </w:t>
      </w:r>
      <w:r>
        <w:rPr>
          <w:rFonts w:ascii="Times New Roman" w:eastAsia="Times New Roman" w:hAnsi="Times New Roman" w:cs="Times New Roman"/>
        </w:rPr>
        <w:t>14.12.2023</w:t>
      </w:r>
      <w:r>
        <w:rPr>
          <w:rFonts w:ascii="Times New Roman" w:eastAsia="Times New Roman" w:hAnsi="Times New Roman" w:cs="Times New Roman"/>
        </w:rPr>
        <w:t>, с</w:t>
      </w:r>
      <w:r>
        <w:rPr>
          <w:rFonts w:ascii="Times New Roman" w:eastAsia="Times New Roman" w:hAnsi="Times New Roman" w:cs="Times New Roman"/>
        </w:rPr>
        <w:t xml:space="preserve">огласно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Конева В.С.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Конева В.С.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</w:t>
      </w:r>
      <w:r>
        <w:rPr>
          <w:rFonts w:ascii="Times New Roman" w:eastAsia="Times New Roman" w:hAnsi="Times New Roman" w:cs="Times New Roman"/>
        </w:rPr>
        <w:t>чающи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</w:t>
      </w:r>
      <w:r>
        <w:rPr>
          <w:rFonts w:ascii="Times New Roman" w:eastAsia="Times New Roman" w:hAnsi="Times New Roman" w:cs="Times New Roman"/>
        </w:rPr>
        <w:t xml:space="preserve"> 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Конева Владилена Сергеевича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</w:t>
      </w:r>
      <w:r>
        <w:rPr>
          <w:rFonts w:ascii="Times New Roman" w:eastAsia="Times New Roman" w:hAnsi="Times New Roman" w:cs="Times New Roman"/>
        </w:rPr>
        <w:t>тренного ч.1 ст.20.25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0412365400725020912320100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9rplc-8">
    <w:name w:val="cat-UserDefined grp-29 rplc-8"/>
    <w:basedOn w:val="DefaultParagraphFont"/>
  </w:style>
  <w:style w:type="character" w:customStyle="1" w:styleId="cat-UserDefinedgrp-30rplc-10">
    <w:name w:val="cat-UserDefined grp-30 rplc-10"/>
    <w:basedOn w:val="DefaultParagraphFont"/>
  </w:style>
  <w:style w:type="character" w:customStyle="1" w:styleId="cat-UserDefinedgrp-30rplc-15">
    <w:name w:val="cat-UserDefined grp-30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